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tym dniu – oświadczenie JAHWE – nie wytępię mędrców z Edomu i roztropności* – z góry Ezawa?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roztropnych, doradców : &lt;x&gt;300 49:7&lt;/x&gt;.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2024-04-25T08:10:12Z</dcterms:modified>
</cp:coreProperties>
</file>