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1886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Jonasza,* syna Amitaja,** ***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Jonasz, </w:t>
      </w:r>
      <w:r>
        <w:rPr>
          <w:rtl/>
        </w:rPr>
        <w:t>יֹונָה</w:t>
      </w:r>
      <w:r>
        <w:rPr>
          <w:rtl w:val="0"/>
        </w:rPr>
        <w:t xml:space="preserve"> (jona h), czyli: gołąb.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Amitaj, </w:t>
      </w:r>
      <w:r>
        <w:rPr>
          <w:rtl/>
        </w:rPr>
        <w:t>אֲמִּתַי</w:t>
      </w:r>
      <w:r>
        <w:rPr>
          <w:rtl w:val="0"/>
        </w:rPr>
        <w:t xml:space="preserve"> (’amittaj), czyli: syn mojej prawdziwości l. wierności.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2024-04-26T16:27:52Z</dcterms:modified>
</cp:coreProperties>
</file>