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dowódca załogi* i powiedział do niego: Co tobie, że tak twardo śpisz? Wstań, wołaj do swojego Boga! Może Bóg pomyśli** o nas i nie zginiemy.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dowódca załogi, </w:t>
      </w:r>
      <w:r>
        <w:rPr>
          <w:rtl/>
        </w:rPr>
        <w:t>הַחֹבֵל רַב</w:t>
      </w:r>
      <w:r>
        <w:rPr>
          <w:rtl w:val="0"/>
        </w:rPr>
        <w:t xml:space="preserve"> (raw hachowel), tj. główny żeglarz, &lt;x&gt;390 1:6&lt;/x&gt;L.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pomyśli, lub: przemyśli, zob. &lt;x&gt;220 12:5&lt;/x&gt;; &lt;x&gt;230 40:18&lt;/x&gt;.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2024-04-20T10:52:06Z</dcterms:modified>
</cp:coreProperties>
</file>