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4"/>
        <w:gridCol w:w="6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mieszkańcy Niniwy uwierzyli Bogu, ogłosili post* i przywdziali wory – od największego do najmniejszego spośród nich.**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36:9&lt;/x&gt;; &lt;x&gt;360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2024-05-02T01:53:02Z</dcterms:modified>
</cp:coreProperties>
</file>