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na pustyni* Synaj,** w namiocie spotkania,*** w pierwszym (dniu) drugiego miesiąca, w drugim roku po ich wyjściu z ziemi egipskiej, tymi słowy: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pustyni,  ּ</w:t>
      </w:r>
      <w:r>
        <w:rPr>
          <w:rtl/>
        </w:rPr>
        <w:t>בְמִדְּבַר</w:t>
      </w:r>
      <w:r>
        <w:rPr>
          <w:rtl w:val="0"/>
        </w:rPr>
        <w:t xml:space="preserve"> (bemidbar): od tego wyrażenia pochodzi hbr. nazwa Księgi.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Synaj : (1) wg identyfikacji z IV w. po Chr. Jebal Musa, pd część płw. Synaj; (2) ziemie midiańskie w pn-zach Arabii, niedaleko od Kadesz-Barnea, &lt;x&gt;40 1:1&lt;/x&gt;L.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33:7-11&lt;/x&gt;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2024-04-26T22:42:28Z</dcterms:modified>
</cp:coreProperties>
</file>