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—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Danowego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-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– Achijezer,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-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Dana Achiezer, syn Amiszadaja,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Дана -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Ammiszaddaja;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2024-03-29T00:24:00Z</dcterms:modified>
</cp:coreProperties>
</file>