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6"/>
        <w:gridCol w:w="5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wzięli tych ludzi, którzy zostali imiennie wyznaczeni,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wzięli zatem tych imiennie wyznaczonych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przyjęli więc tych mężczyzn, którzy zostali imiennie wyznaczeni.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Przyzwali tedy do siebie Mojżesz i Aaron mężów tych, którzy z imienia mianowani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wzięli Mojżesz i Aaron ze wszystkim mnóstwem pospólstwa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rozkazali przyjść owym mężom, którzy imiennie zostali wyznaczeni.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i Aaron sprowadzili tych mężów, wyznaczonych imiennie,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wzięli ze sobą mężczyzn, którzy imiennie zostali wyznaczeni,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przyjęli więc tych mężczyzn, którzy zostali imiennie wyznaczeni.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razem z Aaronem przyjęli więc tych mężów, wyznaczonych imiennie.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i Aharon zebrali tych ludzi, którzy zostali wskazani [przez Boga Moszemu] według ich imion.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Мойсей і Аарон цих славетних мужів по імені,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i Ahron przyjęli tych mężów, wyszczególnionych po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Mojżesz i Aaron wzięli tych mężów, którzy zostali wyznaczeni imiennie.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2024-04-27T02:33:09Z</dcterms:modified>
</cp:coreProperties>
</file>