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3"/>
        <w:gridCol w:w="1873"/>
        <w:gridCol w:w="5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wzięli tych ludzi, którzy zostali imiennie wyznaczeni,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2024-04-19T05:44:34Z</dcterms:modified>
</cp:coreProperties>
</file>