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6"/>
        <w:gridCol w:w="50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Rubena czterdzieści sześć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czterdzieści sześć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Rubena czterdzieści sześć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Rubenowego czterdzieści i sześć tysięcy i 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i sześć tysięcy i 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Rubena było czterdzieści sześć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Rubena było czterdzieści sześć tysięcy pięćset;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Rubena, było czterdzieści sześć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Rubena wynosiła czterdzieści sześć tysięcy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Rubena 46. 500.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Reuwena było czterdzieści sześć tysięcy pięciuset.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Рувима сорок і шість тисяч і пятьсот.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Reubena było czterdzieści sześć tysięcy pięćset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Rubena było czterdzieści sześć tysięcy pięciuset.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2024-04-25T02:07:35Z</dcterms:modified>
</cp:coreProperties>
</file>