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8"/>
        <w:gridCol w:w="5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Dana było sześćdziesiąt dwa tysiące siedmiuset.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sześćdziesiąt dwa tysiące siedmiuset.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Dana sześćdziesiąt dwa tysiące siedmiuset.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Danowego sześćdziesiąt i dwa tysiące i siedemset.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sześćdziesiąt dwa tysiąca siedm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Dana było sześćdziesiąt dwa tysiące siedmiuset.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Dana było sześćdziesiąt dwa tysiące siedemset;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Dana, było sześćdziesiąt dwa tysiące siedmiuset.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Dana wynosiła sześćdziesiąt dwa tysiące siedemset.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Dana 62. 700.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Dana było sześćdziesiąt dwa tysiące siedmiuset.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Дана шістьдесять дві тисячі сімсот.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Dana było sześćdziesiąt dwa tysiące siedemset.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Dana było sześćdziesiąt dwa tysiące siedmiuset.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2024-04-26T21:01:44Z</dcterms:modified>
</cp:coreProperties>
</file>