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6"/>
        <w:gridCol w:w="51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Neftalego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Neftalimowego pięćdziesiąt i trzy tysiące i 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pięćdziesiąt trzy tysiące cztery 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Neftalego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Naftaliego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Neftalego, było pięćdziesiąt trzy tysiące czterystu.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Neftalego wynosiła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Neftalego 53. 400.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Naftalego było pięćdziesiąt trzy tysiące czterystu.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Нефталі пятдесять три тисячі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Naftalego było pięćdziesiąt trzy tysiące czterysta.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Naftalego było pięćdziesiąt trzy tysiące czterystu.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2024-04-20T03:05:20Z</dcterms:modified>
</cp:coreProperties>
</file>