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5"/>
        <w:gridCol w:w="6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spisani, których przeglądu dokonał Mojżesz i Aaron, i książęta Izraela, dwunastu mężczyzn; było ich po jednym z każdego domu 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2024-04-25T00:55:04Z</dcterms:modified>
</cp:coreProperties>
</file>