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3"/>
        <w:gridCol w:w="2278"/>
        <w:gridCol w:w="2764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2024-04-19T07:37:24Z</dcterms:modified>
</cp:coreProperties>
</file>