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zastępami, a na czele jego* zastępu (szedł)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2024-04-28T09:50:24Z</dcterms:modified>
</cp:coreProperties>
</file>