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Zebulona (szedł)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Zebulona szedł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Zebulona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Zabulonowych był hetmanem Elijab,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pokoleniu Zabulon hetmanem był Eliab, syn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Zabulona prowadził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Zebulona stał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Zabulona prowadził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Zabulona prowadził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Hufcom pokolenia Zebulona przewodził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Zewuluna - Eliaw, syn Chejlona.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Завулона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Zebuluna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Zebulona był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2024-04-28T04:26:40Z</dcterms:modified>
</cp:coreProperties>
</file>