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szedł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Beniamina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wojskiem zaś pokolenia synów Benjaminowych był hetmanem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pokoleniem Beniamin hetman był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stał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Beniamina przewodził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Binjamina -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Веніямина Авідан син Ґадеоні.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Binjamina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Beniamina był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2024-04-27T13:20:07Z</dcterms:modified>
</cp:coreProperties>
</file>