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 do Chobaba, syna Reguela, Midianity, teścia Mojżesza:* ** Wyruszamy do miejsca, o którym JAHWE powiedział: Dam je wam. Chodź z nami, a będziemy czynić ci dobrze, gdyż JAHWE obiecał, że dobrze powiedzie się Izraelowi.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kwestii identyfikacji Chobaba, zob. &lt;x&gt;40 10:29&lt;/x&gt;L.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2:18&lt;/x&gt;; &lt;x&gt;20 3:1&lt;/x&gt;; &lt;x&gt;20 18:1-2&lt;/x&gt;; &lt;x&gt;70 1:16&lt;/x&gt;; &lt;x&gt;70 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2024-04-28T02:02:18Z</dcterms:modified>
</cp:coreProperties>
</file>