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Nie opuszczaj nas, proszę, gdyż wiesz, gdzie moglibyśmy obozować na pustyni i możesz nam być przewodnikiem.*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możesz nam być przewodnikiem, ּ</w:t>
      </w:r>
      <w:r>
        <w:rPr>
          <w:rtl/>
        </w:rPr>
        <w:t>לָנּו לְעֵינָיִם וְהָיִיתָ</w:t>
      </w:r>
      <w:r>
        <w:rPr>
          <w:rtl w:val="0"/>
        </w:rPr>
        <w:t xml:space="preserve"> , idiom: będziesz nam za oczy. Wg G: i będziesz naszym starszym, καὶ ἔσῃ ἐν ἡμῖν πρεσβύτης.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2024-04-28T12:20:35Z</dcterms:modified>
</cp:coreProperties>
</file>