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JAHWE. Byli w drodze trzy dni. Skrzynia Przymierza z JAHWE podczas tych trzech dni szukała dla nich miejsca na następny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od góry JAHWE w drogę na trzy dni, a arka przymierza JAHWE szła przed nimi podczas tych trzech dni drogi, aby upatrzyć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odciągnęli od góry Pańskiej drogą trzech dni, a skrzynia przymierza Pańskiego szła przed nimi drogą trzech dni, aby im upatrzyła miejsce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od góry PANSKIEJ drogą trzech dni, a skrzynia przymierza PANSKIEGO szła przed nimi przez trzy dni, upatrując miejsce obozowi.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ruszyli od Góry Bożej i ciągnęli przez trzy dni. Arka Przymierza Pańskiego szła przed nimi podczas trzech dni podróży, szukając dla nich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Pańskiej na odległość trzech dni drogi. A Skrzynia Przymierza Pańskiego w ciągu tych trzech dni szła przed nimi,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szli przez trzy dni. Przez trzy dni Arka Przymierza JAHWE szła przed nimi, by znaleźć dla nich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maszerowali trzy dni. Arka Przymierza JAHWE szła przed nimi przez te trzy dni, aby im wskazać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[i wędrowali] trzy dni. Podczas tych trzech dni Arka Przymierza Jahwe posuwała się przed nimi, aby im wskazać miejsce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spod góry, na której Bóg się objawił, na odległość trzech dni, [pokonując ją w] jeden dzień, [bo Bóg chciał ich przywieść do ziemi] niezwłocznie. A Skrzynia z Przymierzem Boga wyruszała trzy dni przed nimi, żeby znaleźć dla nich miejsce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od góry WIEKUISTEGO na drogę przez trzy dni, a przed nimi w trzydniowej drodze ciągnęła Arka Przymierza WIEKUISTEGO, by upatrzyć im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na odległość trzech dni drogi, przed nimi zaś podążała na odległość trzech dni drogi Arka Przymierza JAHWE, żeby wyszukać dla nich miejsce na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2024-04-27T22:16:58Z</dcterms:modified>
</cp:coreProperties>
</file>