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w drogę (długości) trzech dni, a skrzynia Przymierza JAHWE odbywała przed nimi drogę (długości) trzech dni, aby upatrzyć dla nich miejsce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2024-04-27T23:13:30Z</dcterms:modified>
</cp:coreProperties>
</file>