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ruszano ze skrzynią, Mojżesz mawiał: Powstań, PANIE! Niech rozproszą się Twoi wrogowie, 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miała ruszyć, wtedy Mojżesz mówił: Powstań, JAHWE, a niech rozproszą się twoi wrogowie i niech uciekają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ruszyć miała skrzynia, tedy mawiał Mojżesz: Powstań Panie, a niech będą rozproszeni nieprzyjaciele twoi, a niech uciekają, którzy cię nienawidzą,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podnoszona była skrzynia, mawiał Mojżesz: Powstań JAHWE, a niech się rozproszą nieprzyjaciele twoi, a niech uciekają, którzy cię nienawidzą, od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wyruszała, mówił Mojżesz: Podnieś się, o Panie, i niech się rozproszą nieprzyjaciele Twoi; a ci, którzy Cię nienawidzą, niechaj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Skrzynia wyruszała, Mojżesz mówił: Powstań, Panie, a niech się rozproszą twoi wrogowie. I 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wyruszała, Mojżesz mówił: Powstań, o JAHWE, i niech się rozproszą Twoi nieprzyjaciele. Ci, którzy Cię nienawidzą, niech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Mojżesz mówił: „Powstań, o JAHWE, i niech się rozproszą Twoi nieprzyjaciele, a ci, którzy Cię nienawidzą, niech uciekną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mówił Mojżesz: Powstań Jahwe! Niech się rozproszą Twoi nieprzyjaciele, Niech pierzchną ci, co Cię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się, gdy Skrzynia wyruszała, że Mosze mówił: Objaw się, Boże, rozprosz Twoich przeciwników i niech ci, którzy Cię nienawidzą, pierzchają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спочинку сказав: Поверни Господи, тисячі десятьох тисяч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kiedy arka wyruszała, Mojżesz mawiał: Powstań WIEKUISTY, niech rozproszą się Twoi wrogowie, a przed Twoim obliczem niech pierzchają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Arka wyruszała, Mojżesz mówił: ”Racz powstać, JAHWE, i niech się rozproszą twoi nieprzyjaciele; i niech przed tobą uciekają ci, którzy cię zawzięcie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2024-04-28T04:43:47Z</dcterms:modified>
</cp:coreProperties>
</file>