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0"/>
        <w:gridCol w:w="1687"/>
        <w:gridCol w:w="60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jej zatrzymaniu się mawiał: Wróć, JAHWE, do niezliczonych* tysięcy Izraela!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niezliczonych, </w:t>
      </w:r>
      <w:r>
        <w:rPr>
          <w:rtl/>
        </w:rPr>
        <w:t>רִבְבֹות</w:t>
      </w:r>
      <w:r>
        <w:rPr>
          <w:rtl w:val="0"/>
        </w:rPr>
        <w:t xml:space="preserve"> , l. do dziesiątek tysięcy.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2024-04-27T13:37:43Z</dcterms:modified>
</cp:coreProperties>
</file>