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zwoływać społeczność, zadmą, lecz nie będzie to dźwięk urywany.*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przeciągły sygnałem zwoływania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będziecie zwoływać lud, zatrąbicie bez wydawania urywanego 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zwoływać lud będziecie, trąbić będziecie, a nie będziecie przerywać.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będzie miał lud zgromadzić, będzie proste brzmienie trąb, a nie przerywając brzmieć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zwołania zgromadzenia nie będziecie trąbić przeciągle.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się zwoływać zgromadzenie, zatrąbcie zwyczajnie, ale nie dźwiękiem urywanym.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gdy będzie się zwoływać zgromadzenie, zatrąbicie, lecz nie będziecie trąbić alarmu.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zwołanie zgromadzenia zatrąbicie niezbyt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wypadnie zwołać zgromadzenie ludu, wtedy też zatrąbcie, ale nie przeciągle.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ma się zebrać społeczność, będą dąć dźwiękiem przeciągłym, a nieurywanym.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зберете збір, затрубите і не знаком.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wypadnie zwołać zgromadzenie, zadmiecie przeciągle w trąbę ale nie tryumfalnie.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zwoływany będzie zbór, macie dąć, ale nie wolno wam wydawać zmiennego dźwięku.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informację o wyruszeniu plemion obozujących po pozostałych stronach.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2024-04-28T06:41:44Z</dcterms:modified>
</cp:coreProperties>
</file>