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wraz z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słupie obłoku, stanął u wejścia do namiotu i wezwał Aarona i Miriam; a oni 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zstąpił Pan w słupie obłokowym, i stanął we drzwiach namiotu, i zawołał Aarona i Maryi, i 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 JAHWE w słupie obłokowym i stanął w weszciu przybytku, wołając Aarona i Maryjej. Którzy gdy 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obłoku, zatrzymał się u wejścia do namiotu i zawołał na Aarona i Miriam. 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obłocznym, stanął u wejścia do namiotu, wezwał Aarona i Miriam, a oni wyszli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i Miriam, a 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postaci słupa obłoku i zatrzymał się przy wejściu do Namiotu. Wezwał Aarona i Miriam, a gdy oboje się zbliżyli,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słupie obłoku i zatrzymał się przed wejściem do Namiotu. I zawezwał Aarona i Miriam. Kiedy zaś wystąpili oboje,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słupie obłoku i stanął u wejścia Namiotu. Zawołał: Aharonie i Mirjam! I oni odeszli [od Moszego w kierunku wejścia].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в стовпі хмари і став при дверях шатра свідчення, і покликані були Аарон і Маріям, і вийшли обоє.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zstąpił w słupie obłoku, stanął u wejścia do Przybytku i zawołał: Ahron i Mirjam! Zatem oboje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zstąpił w słupie obłoku i stanął u wejścia do namiotu, i zawołał Aarona oraz Miriam. Wtedy oboje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2024-05-05T12:39:57Z</dcterms:modified>
</cp:coreProperties>
</file>