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mężczyzn, których Mojżesz wysłał, chcąc wyszpiegować ziemię, a Hoszei, synowi Nuna, Mojżesz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zwiadowców, których wysłał Mojżesz, chcąc zbadać tę ziemię, a Hoszei,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Nuna, nadał wówczas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mężczyzn, których Mojżesz wysłał, aby wyszpiegowali ziemię. A Ozeaszowi, synowi Nuna,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Guel, syn Machego.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- Guel, syna Mahiego.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Mojżesz posłał celem rozpoznania kraju. Ozeaszowi, synowi Nuna, dał później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mężów, których wyprawił Mojżesz, aby poszli na zwiady do tej ziemi; Hoszeę, syna Nuna, Mojżesz nazwał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imiona mężczyzn, których posłał Mojżesz, by przeprowadzili rozpoznanie w tej ziemi. Wtedy też Mojżesz nadał Ozeaszowi, synowi Nuna,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mężczyzn, których Mojżesz wysłał, aby zbadali ten kraj. Ozeaszowi, synowi Nuna, zmienił on wówczas imię 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 w celu poznania tej ziemi. A Hoszei, synowi Nuna, nadał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których Mosze wysłał, żeby przepatrzyli ziemię. Mosze nazwał Hoszeę, syna Nuna - Jehoszuą.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яких Мойсей вислав оглянути землю. І назвав Мойсей Авсія сина Навина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Mojżesz, by przepatrzyli ziemię Kanaan. Mojżesz nazwał też Hozeasza, syna Nuna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mężów, których Mojżesz wysiał celem przeszpiegowania tej ziemi. A Mojżesz dalej nazywał Hoszeę, syna Nuna, Jehoszuą.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2024-05-07T15:22:20Z</dcterms:modified>
</cp:coreProperties>
</file>