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5"/>
        <w:gridCol w:w="5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Przyjrzyjcie się tej ziemi, jaka jest, i mieszkającemu tam ludowi, czy jest silny, czy słaby, czy jest nieliczny, czy liczny;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Zbadajcie, jaka jest ta ziemia: Czy zamieszkujący ją lud jest silny, czy słaby? Czy jest liczny, czy nieliczny?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obejrzyjcie ziemię, jaka ona jest, oraz lud, który w niej mieszka, czy jest silny, czy słaby, czy jest ich mało, czy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posyłając je Mojżesz na przeszpiegowanie ziemi Chananejskiej, mówił do nich: Idźcie w tę stronę ku południowi, a wnijdźcie na górę: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je tedy Mojżesz na oglądanie ziemie Chananejskiej i rzekł do nich: Idźcie południową stroną. A gdy przyjdziecie na góry,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Zobaczcie, jaki jest kraj, a mianowicie jaki lud w nim mieszka, czy jest silny czy też słaby, czy jest liczny, czy też jest go 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zobaczcie, jaka jest ta ziemia, i czy lud, który ją zamieszkuje, jest silny czy słaby, czy jest nieliczny, czy liczny,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Obejrzyjcie, jaki jest ten kraj: czy lud, który w nim mieszka, jest silny czy słaby, czy jest liczny, czy raczej nieliczny.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Zobaczcie, jak wygląda ten kraj i lud, który tam mieszka: czy jest silny, czy słaby; czy jest go mało, czy raczej dużo?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Przyjrzyjcie się tej ziemi, jak ona wygląda, i czy lud, który ją zamieszkuje, jest silny czy też słaby, nieliczny czy mnogi.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Zobaczcie, jaka to ziemia. Czy lud, którzy w niej mieszka, jest silny, czy słaby, czy jest on mały, czy liczny.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погляньте на землю якою вона є, і нарід, що сидить на ній, чи сильніший є, чи слабий, чи є малі числом, чи численні.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Obejrzyjcie ziemię, jaką ona jest, oraz lud, który na niej mieszka; czy jest on silny, czy też słaby; czy jest nieliczny, czy też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zobaczcie, co to za ziemia i lud, który ją zamieszkuje, czy są silni, czy słabi, czy jest ich nie wielu, czy dużo;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2024-05-07T04:49:22Z</dcterms:modified>
</cp:coreProperties>
</file>