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Mojżesz powiedział do JAHWE: Gdy wtedy Egipcjanie usłyszą – bo przecież wywiodłeś ten lud w swojej mocy spośród nich*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32:11-14&lt;/x&gt;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2024-05-19T02:21:36Z</dcterms:modified>
</cp:coreProperties>
</file>