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nie był w stanie wprowadzić tego ludu do ziemi, którą im przysiągł, to wybił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2024-05-19T02:24:50Z</dcterms:modified>
</cp:coreProperties>
</file>