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waszych synów, pozostaną oni pasterzami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przez czterdzieści lat. Ponosić będą karę za waszą niewierność,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wszyscy, co do jednego, padniecie trupem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wasi synowie będą się tułali po tej pustyni przez czterdzieści lat 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cudzołóstwa, aż wasze trupy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wasi będą się tułali po tej puszczy przez czterdzieści lat, i poniosą karanie za cudzołóstwa wasze, aż wyginą trupy wasze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waszy będą tułaczami na pustyni lat czterdzieści i poniosą cudzołóstwo wasze, aż zniszczeją trupy ojcowskie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wasi będą się błąkali na pustyni przez czterdzieści lat, dźwigając ciężar waszej niewierności, póki trupy wasze nie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synowie wasi będą koczowali na pustyni przez czterdzieści lat i poniosą karę za waszą niewierność, aż zniszczeją wasze trupy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wasi synowie będą się błąkali na pustyni, ponosząc karę za waszą niewierność, dopóki wasze trupy nie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synowie będą pasterzami na pustyni przez czterdzieści lat, ponosząc skutki waszej zdrady, aż wasze trupy zgniją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wasi natomiast będą pasterzami na tej pustyni przez czterdzieści lat, ponosząc skutki waszego przeniewierstwa aż do czasu, gdy wasze zwłoki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 będą powstrzymane [przez Boga] na pustyni przez czterdzieści lat i będą nieść waszą winę, aż wszystkie wasze trupy rozpadną się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ваші сини будуть живитися в пустині сорок літ і віднімуть вашу розпусту, доки не вигубляться ваші трупи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wasi synowie będą koczować po tej pustyni przez czterdzieści lat oraz poniosą skutki waszego przeniewierstwa, aż wasze trupy zalegną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synowie zaś będą pasterzami na pustkowiu przez czterdzieści lat i będą odpowiadać za wasze rozpustne czyny, dopóki wasze trupy nie zniszczeją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2024-05-26T10:09:11Z</dcterms:modified>
</cp:coreProperties>
</file>