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dni szpiegowania przez was ziemi, (to jest w liczbie) czterdziestu dni, dzień za rok, przez czterdzieści lat, będziecie ponosić karę za wasze winy i doznacie mojej niechęci.*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trwał zwiad w tej ziemi, a trwał czterdzieści dni, tyle też — licząc dzień za rok, a więc czterdzieści lat — ponosić będziecie karę za wasze winy i doznacie mojej niechęci.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liczby dni, w ciągu których wyszpiegowaliście ziemię,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dni, dzień za rok, będziecie ponosić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wasze nieprawości przez czterdzieści lat i poznacie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odstąpienie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dni, w którycheście szpiegowali ziemię, to jest czterdzieści dni, dzień każdy za rok licząc, poniesiecie nieprawości wasze czterdzieści lat, i poznacie pomstę swego odstąpienia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czterdzieści dni, przez któreście oględowali ziemię, rok za dzień przyczytan będzie. I przez czterdzieści lat odniesiecie nieprawości wasze i poznacie pomstę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Poznaliście kraj w przeciągu czterdziestu dni; każdy dzień teraz zamieni się w rok i przez czterdzieści lat pokutować będziecie za winy, i poznacie, co to znaczy, gdy Ja się oddalę.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dni, w ciągu których badaliście tę ziemię, a było ich czterdzieści, dzień licząc za rok, będziecie ponosić karę za wasze winy przez czterdzieści lat i doznacie mojej niechęci.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liczbą dni, w których prowadziliście zwiad w tej ziemi, każdy z czterdziestu dni stanie się rokiem i przez czterdzieści lat będziecie ponosić karę za wasze winy i poznacie, co znaczy Mój sprzeciw.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Zbadaliście kraj w ciągu czterdziestu dni. Teraz każdy dzień zamieni się w rok i będziecie pokutować za wasze winy przez czterdzieści lat. Wtedy poznacie, co znaczy stawić Mi opór».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Odpowiednio do liczby dni czterdziestu, w ciągu których poznawaliście kraj [Kanaan], poniesiecie swoją karę: po roku za każdy dzień. Będzie to zatem czterdzieści lat. Tak to poznacie moją niełaskę.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czterdzieści lat, odpowiednio do liczby dni, przez które przepatrywaliście ziemię - czterdzieści dni, dzień na każdy rok - będziecie nieść waszą winę. Wtedy pojmiecie, co znaczy być opuszczonym przeze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днів, які ви оглядали землю, сорок днів, день за рік, понесете ваші гріхи сорок літ і пізнаєте мій ярий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dni w których przepatrywaliście ziemię, czyli czterdziestu dni poniesiecie waszą karę; po roku za każdy dzień, czyli czterdzieści lat, abyście poznali Moją niechęć.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dni, w których przeszpiegowaliście tę ziemię, czterdzieści dni, dzień za rok, dzień za rok, czterdzieści lat będziecie odpowiadać za swe przewinienia, abyście poznali, co to znaczy, gdy się odsuwam.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i przekonacie się, co to znaczy opierać Mi się; (2) poznacie Mnie jako wroga, &lt;x&gt;40 14:34&lt;/x&gt; L; wg G: poznacie złość mojego gniewu, καὶ γνώσεσθε τὸν θυμὸν τῆς ὀργῆς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2024-05-19T00:57:25Z</dcterms:modified>
</cp:coreProperties>
</file>