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0"/>
        <w:gridCol w:w="5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oznajmił te słowa wszystkim synom Izraela, lud bardzo się zasmucił.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oznajmił Izraelitom te słowa, ci bardzo się zasmucili.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powtórzył te słowa wszystkim synom Izraela, i lud bardzo 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Mojżesz te słowa wszystkim synom Izraelskim, i płakał lud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Mojżesz wszystkie te słowa do wszech synów Izraelowych, i płakał lud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przekazał te słowa wszystkim Izraelitom. A lud bardzo się zasmucił.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powiedział te słowa wszystkim synom izraelskim, lud bardzo się zasmucił.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przekazał te słowa wszystkim Izraelitom, oni bardzo się zasmucili.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przekazał to wszystkim Izraelitom, a lud bardzo się zasmucił.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powtórzył te słowa wszystkim Izraelitom, lud bardzo się zasmucił.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przekazał wszystkie te słowa synom Jisraela i lud żałował bardzo.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сказав ці слова всім ізраїльським синам, і нарід дуже засмутився.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 opowiedział te słowa wszystkim synom Israela, zatem lud bardzo lamentował.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Mojżesz oznajmił te słowa wszystkim synom Izraela, lud zaczął się ogromnie smucić.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2024-05-26T07:19:13Z</dcterms:modified>
</cp:coreProperties>
</file>