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Uparli się jednak, by wejść na skraj góry, choć skrzynia Przymierza JAHWE ani Mojżesz nie opuścili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uparli się. Weszli na szczyt góry, chociaż skrzynia Przymierza z JAHWE i Mojżesz nie opuścili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uparli się, by wejść na szczyt góry. Lecz arka przymierza JAHWE i Mojżesz nie oddalili się z 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przecię kusili się wnijść na wierzch góry; lecz skrzynia przymierza Pańskiego i Mojżesz nie odchodzili od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zaćmieni wstąpili na wierzch góry. A skrzynia Testamentu PANSKIEGO i Mojżesz nie odeszli z 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mimo wszystko trwali uparcie przy swoim zamiarze, aby ruszyć ku szczytowi góry. Jednak Arka Przymierza Pana i Mojżesz nie opuścili swego miejsca pośród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uparli się, aby wejść na szczyt góry. Ale Skrzynia Przymierza Pana i Mojżesz nie oddalili się z 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się uparli, by wyruszyć ku szczytowi góry. Jednak Arka Przymierza JAHWE i Mojżesz nie opuścili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w swoim uporze wyruszyli ku szczytowi góry. Arka Przymierza JAHWE i sam Mojżesz nie opuścili jednak swojego miejsca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uparli się, by iść na szczyt góry. Lecz ani Arka Przymierza Jahwe, ani i sam Mojżesz nie opuścili terenu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byli nieprzejednani i wstąpili na szczyt góry, ale Skrzynia Przymierza Boga i Mosze nie wyruszyli z obozu.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пройшовши, пішли на верх гори. А кивот господнього завіту і Мойсей не зрушилися з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uparli się wejść na szczyt góry. Ale Arka Przymierza WIEKUISTEGO oraz Mojżesz nie opuścili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oni ośmielili się wejść na szczyt góry, lecz Arka Przymierza JAHWE i Mojżesz nie przenieśli się ze środka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2024-05-26T12:08:51Z</dcterms:modified>
</cp:coreProperties>
</file>