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Amalek i Kananejczyk, mieszkaniec tej góry,* i pobili ich – i bili aż po Chormę.**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G dodają materiał oparty na &lt;x&gt;50 1:45&lt;/x&gt;. Chorma, </w:t>
      </w:r>
      <w:r>
        <w:rPr>
          <w:rtl/>
        </w:rPr>
        <w:t>חָרְמָה</w:t>
      </w:r>
      <w:r>
        <w:rPr>
          <w:rtl w:val="0"/>
        </w:rPr>
        <w:t xml:space="preserve"> , czyli: klątwa, poświęcenie lub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2024-05-26T07:21:20Z</dcterms:modified>
</cp:coreProperties>
</file>