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padli na swoją twarz przed całą społecznością* zgromadzenia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społecznością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2024-05-19T01:19:09Z</dcterms:modified>
</cp:coreProperties>
</file>