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im, by po (wszystkie) ich pokolenia robili sobie frędzel* na skrajach swoich szat i na skrajnym frędzlu umieścili splot** z fioletu.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frędzle, tj. frędzel w sensie zbiorowym.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splot, ּ</w:t>
      </w:r>
      <w:r>
        <w:rPr>
          <w:rtl/>
        </w:rPr>
        <w:t>פְתִיל</w:t>
      </w:r>
      <w:r>
        <w:rPr>
          <w:rtl w:val="0"/>
        </w:rPr>
        <w:t xml:space="preserve"> , lub: sznurek, warkoczyk.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2024-05-08T21:20:14Z</dcterms:modified>
</cp:coreProperties>
</file>