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składający swoją ofiarę JAHWE złoży także ofiarę z pokarmów, (to jest) jedną dziesiątą (efy)* najlepszej (pszennej) mąki, rozczynionej jedną czwartą hinu** oliwy,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składający JAHWE taką ofiarę złoży przy niej, jako ofiarę z pokarmów, jedną dziesiątą efy najlepszej pszennej mąki, rozczynionej jedną czwartą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składający JAHWE ofiarę złoży na ofiarę pokarmową dziesiątą część efy mąki pszennej zmieszanej z czwartą częścią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Tedy, ktobykolwiek ofiarował ofiarę swoję Panu, niechże ofiaruje ofiarę śniedną, pszennej mąki dziesiątą część, zagniecionej z oliwą, której będzie czwarta część hynu.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którykolwiek by ofiarował ofiarę, będzie ofiarował obiatę białej mąki, dziesiątą część efy, zaczynioną oliwą, która będzie miała mirrę czwartą część hin;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 ten, który przynosi dar ofiarny dla Pana, przynieść jako ofiarę pokarmową dziesiątą część efy najczystszej mąki, zaprawionej jedną trzecią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niechaj składający swój dar ofiarny Panu złoży też na ofiarę z pokarmów jedną dziesiątą efy przedniej mąki, zaczynionej jedną czwartą hinu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będzie przynosił swój dar ofiarny dla JAHWE, powinien przynieść na ofiarę pokarmową dziesiątą część efy najczystszej mąki zaprawionej jedną trzecią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składa swój dar ofiarny JAHWE, przyniesie jako ofiarę pokarmową dziesiątą część efy najlepszej mąki rozczynionej jedną czwartą hinu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co składa swój dar dla Jahwe, winien złożyć jeszcze ofiarę z pokarmów: dziesiątą część [efy] wyborowej mąki, zmieszanej z czwartą częścią hinu oliwy;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przybliży w oddaniu [jagnię] jako swoje oddanie dla Boga, oddanie hołdownicze [mincha] z dziesiątej części [efy] wybornej mąki zmieszanej z czwartą częścią hinu oliwy,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приносить, принесе свій дар Господеві, жертву пшеничної муки, десяту часть ефи, замісеної в олії в четвертині 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ten, co składa swoją ofiarę WIEKUISTEMU, przyniesie przy tym ofiarę z pokarmów: Dziesiątą część efy przedniej mąki, zaczynionej czwartą częścią hynu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kto składa swój dar ofiarny, złoży też JAHWE ofiarę zbożową z dziesiątej części efy wybornej mąki, nasączonej czwartą częścią hinu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1,5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2024-05-08T21:06:29Z</dcterms:modified>
</cp:coreProperties>
</file>