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6"/>
        <w:gridCol w:w="5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wino na ofiarę z płynów, jedną czwartą hinu. Tak postąpisz przy ofierze całopalnej lub ofierze rzeźnej, na każdego baranka,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wino na ofiarę z płynów w ilości jednej czwartej hinu. Tak postąpisz przy ofierze całopalnej lub ofierze rzeźnej, na każdego baranka,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czwartą część hinu wina na ofiarę z płynów przygotujesz przy całopaleniu lub innej ofierze na każde jagnię.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Przytem wina na ofiarę mokrą czwartą część hynu ofiarować będziesz przy całopaleniu, albo przy ofierze innej do każdego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wina na lanie mokrych ofiar pod tąż miarą da do całopalenia abo do ofiary. Przy każdym baranku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ofiarę płynną winien dać przy ofierze całopalnej lub ofierze pojednania czwartą część hinu wina na każdego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z płynów jedną czwartą hinu wina. Tak postąpisz przy ofierze całopalnej czy rzeźnej, na każde jagnię.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 baranka składanego w ofierze całopalnej lub w ofierze rzeźnej złożysz także czwartą część hinu wina na ofiarę płynną.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ofiary z baranka winien dołączyć czwartą cześć hinu wina jako ofiarę płynną.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ofiarę zaś z płynów - czwartą część hinu wina - masz dodawać przy całopaleniu, jak i przy ofierze z każdego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oddaniem wstępującym [ola] albo z zarzynanym na ucztę [zewach] złoży czwartą część hinu wina na dar wylania. [Wszystko to] na każde jagnię.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вино на поливання четверу часть іна принесете на цілопалення чи на жертву. Ягнятеві одному так принесеш, дар, милий запах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zalewkę czwartą część hynu wina. Tak masz przynosić zarówno przy całopaleniu, jak i przy ofierze rzeźnej, do każdego jagnięcia.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ofiarę płynną masz złożyć wino, czwartą część hinu, wraz z całopaleniem lub z ofiarą z każdego baranka.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2024-05-08T10:04:57Z</dcterms:modified>
</cp:coreProperties>
</file>