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PANU?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cała twoja gromada zbuntowaliście się przeciw JAHWE, bo kim jest Aaron,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tegoż, ty i wszystka rota twoja, zbuntowaliście się przeciw Panu; bo Aaron cóż jest, żeście szemrali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wszystek zbór twój powstał przeciw PANU? Bo cóż jest Aaron, żebyście szemrali przeciw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Złączyliście się przeciw Panu, ty i cała twoja zgraja; kimże jest Aaron, że szemrzecie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cały twój zastęp połączyliście się, aby wystąpić przeciwko Panu, kim zaś jest Aaron, że szemrzecie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zebraliście się przeciw JAHWE, ty i wszyscy twoi stronnicy? A Aaron, kim on jest,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ze swoimi wszystkimi zwolennikami połączyłeś się przeciwko PANU! A Aaron? Kimże on jest, że szemrzecie przeciwko niemu?”.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knujecie spisek przeciw Jahwe, ty sam i cała twoja gromada. Bo czymże jest Aaron, że szemrzecie na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[Ustanowiłem Aharona kohenem na bezpośredni rozkaz Boga], dlatego ty i cała twoja gromada [nie przeciw mnie, lecz] przeciw Bogu się połączyliście. A Aharon - kim on jest, że narzekacie przeciwko niemu?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ти і ввесь твій збір, що зібраний проти Бога. І хто є Аарон, що нарікаєте на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cały twój zbór jesteście zmówieni przeciw WIEKUISTEMU. A Ahron kim on jest, że przeciw niemu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całe twoje zgromadzenie, które się zbiera, jesteście przeciwko JAHWE. Kim zaś jest Aaron, że szemracie przeciw niemu?”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2024-05-02T11:00:40Z</dcterms:modified>
</cp:coreProperties>
</file>