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pomiędzy martwymi i żywymi i plaga została powstrzymana.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2024-05-02T07:02:35Z</dcterms:modified>
</cp:coreProperties>
</file>