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jego spisani to czterdzieści sześć tysięcy pięciuset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czterdzieści sześć tysięcy pięciuset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sześć tysięcy pięciuset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żołnierzów jego, którzy są policzeni, czterdzieści sześć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czterdzieści sześć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czterdzieści sześć tysięcy pięciuset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46. 500.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czterdzieści sześć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сорок шість тисяч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czterdzieści sześć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jego spisani to czterdzieści sześć tysięcy pięciuset: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2024-04-29T09:07:56Z</dcterms:modified>
</cp:coreProperties>
</file>