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Symeona. Księciem synów Symeona będzie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stanie obozem plemię Symeona. Księciem synów Symeona będzie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niego rozbije obóz pokolenie Symeona, a wodzem synów Symeona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położy się obozem pokolenie Symeonowe, a hetmanem nad syny Symeonowymi Selumijel, syn Surysaddajów;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obozem się położyli z pokolenia Symeon, których hetman był Salamiel, syn Surisaddai,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rozbije obóz pokolenie Symeona. Wodzem synów Symeona będzie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stanie obozem plemię Symeona. Wodzem zaś synów Symeona będzie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niech obozuje plemię Symeona. Wodzem potomków Symeona będzie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rozbije obóz plemię Symeona. Wodzem potomków Symeona będzie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będzie obozowało pokolenie Symeona. Wodzem synów Symeona będzie Szelumiel, syn Curiszaddaja,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obozuje plemię Szimona. Przywódcą potomków Szimona - Szlumiel, syn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нього племя Симеона, і старшина синів Симеона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rozłoży się obozem pokolenie Szymeona; zaś wodzem synów Szymeona będzie Szelumiel, syn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Symeona, a naczelnikiem synów Symeona jest Szelumiel, syn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2024-04-29T10:48:08Z</dcterms:modified>
</cp:coreProperties>
</file>