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dziewięć tysięcy trzystu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dziewięć tysięcy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żołnierstwa jego, które policzono, pięćdziesiąt dziewięć tysięcy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dziewięć tysięcy trzystu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59. 300.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2024-04-29T10:57:54Z</dcterms:modified>
</cp:coreProperties>
</file>