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pięć tysięcy sześćset pięćdziesięciu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pięć tysięcy sześciuset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sześciuset pięćdziesięciu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i pięć tysięcy,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czterdzieści pięć tysięcy sześć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pięć tysięcy sześciuset pięćdziesięciu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45. 650.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2024-04-29T16:13:29Z</dcterms:modified>
</cp:coreProperties>
</file>