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czterdzieści tysięcy pięciuset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2024-04-29T10:11:57Z</dcterms:modified>
</cp:coreProperties>
</file>