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Manassesa. Księciem synów Manassesa będzie Gamliel, syn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2024-04-29T10:13:43Z</dcterms:modified>
</cp:coreProperties>
</file>