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6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Beniamina. Księciem synów Beniamina będzie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2024-04-29T10:14:01Z</dcterms:modified>
</cp:coreProperties>
</file>