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4"/>
        <w:gridCol w:w="1923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 i ich spisani to trzydzieści pięć tysięcy czterystu (ludzi).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2024-04-29T10:10:27Z</dcterms:modified>
</cp:coreProperties>
</file>