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sześćdziesiąt dwa tysiące siedmiuset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2024-04-29T15:29:35Z</dcterms:modified>
</cp:coreProperties>
</file>