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czterdzieści jeden tysięcy pięciuset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czterdzieści jeden tysięcy pięciuset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jeden tysięcy pięciuset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czterdzieści tysięcy i jeden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wojsko żołnierzów jego, którzy policzeni są, czterdzieści tysięcy tysiąc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czterdzieści jeden tysięcy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41. 500.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czterdzieści jeden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сорок одна тисяча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2024-04-29T10:28:16Z</dcterms:modified>
</cp:coreProperties>
</file>