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ich spisani to czterdzieści jeden tysięcy pięciuset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2024-04-29T13:10:27Z</dcterms:modified>
</cp:coreProperties>
</file>